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FILE NAME: -----whatsapp</w:t>
        <w:br/>
        <w:br/>
      </w:r>
      <w:r>
        <w:t>[0:00:01]</w:t>
        <w:br/>
      </w:r>
      <w:r>
        <w:rPr>
          <w:b/>
        </w:rPr>
        <w:t>Speaker0:</w:t>
      </w:r>
      <w:r>
        <w:t xml:space="preserve"> Hello, Kamiji. How are you? </w:t>
      </w:r>
      <w:r>
        <w:rPr>
          <w:b/>
          <w:u w:val="single"/>
        </w:rPr>
        <w:t>I'm</w:t>
      </w:r>
      <w:r>
        <w:t xml:space="preserve"> fine. </w:t>
      </w:r>
      <w:r>
        <w:rPr>
          <w:b/>
          <w:u w:val="single"/>
        </w:rPr>
        <w:t>And</w:t>
      </w:r>
      <w:r>
        <w:t xml:space="preserve"> you? Fine. So tell me about yourself.</w:t>
        <w:br/>
        <w:br/>
      </w:r>
      <w:r>
        <w:t>[0:00:07]</w:t>
        <w:br/>
      </w:r>
      <w:r>
        <w:rPr>
          <w:b/>
        </w:rPr>
        <w:t>Speaker0:</w:t>
      </w:r>
      <w:r>
        <w:t xml:space="preserve"> myself.</w:t>
        <w:br/>
        <w:br/>
      </w:r>
      <w:r>
        <w:t>[0:00:08]</w:t>
        <w:br/>
      </w:r>
      <w:r>
        <w:rPr>
          <w:b/>
        </w:rPr>
        <w:t>Speaker0:</w:t>
      </w:r>
      <w:r>
        <w:t xml:space="preserve"> </w:t>
      </w:r>
      <w:r>
        <w:rPr>
          <w:b/>
          <w:u w:val="single"/>
        </w:rPr>
        <w:t>I'm</w:t>
      </w:r>
      <w:r>
        <w:t xml:space="preserve"> </w:t>
      </w:r>
      <w:r>
        <w:rPr>
          <w:b/>
          <w:u w:val="single"/>
        </w:rPr>
        <w:t>a</w:t>
      </w:r>
      <w:r>
        <w:t xml:space="preserve"> software engineer. </w:t>
      </w:r>
      <w:r>
        <w:rPr>
          <w:b/>
          <w:u w:val="single"/>
        </w:rPr>
        <w:t>I'm</w:t>
      </w:r>
      <w:r>
        <w:t xml:space="preserve"> working in </w:t>
      </w:r>
      <w:r>
        <w:rPr>
          <w:b/>
          <w:u w:val="single"/>
        </w:rPr>
        <w:t>a</w:t>
      </w:r>
      <w:r>
        <w:t xml:space="preserve"> global IT </w:t>
      </w:r>
      <w:r>
        <w:rPr>
          <w:b/>
          <w:u w:val="single"/>
        </w:rPr>
        <w:t>app</w:t>
      </w:r>
      <w:r>
        <w:t xml:space="preserve"> as</w:t>
        <w:br/>
        <w:br/>
      </w:r>
      <w:r>
        <w:t>[0:00:13]</w:t>
        <w:br/>
      </w:r>
      <w:r>
        <w:rPr>
          <w:b/>
        </w:rPr>
        <w:t>Speaker0:</w:t>
      </w:r>
      <w:r>
        <w:t xml:space="preserve"> </w:t>
      </w:r>
      <w:r>
        <w:rPr>
          <w:b/>
          <w:u w:val="single"/>
        </w:rPr>
        <w:t>project</w:t>
      </w:r>
      <w:r>
        <w:t xml:space="preserve"> manager.</w:t>
        <w:br/>
        <w:br/>
      </w:r>
      <w:r>
        <w:t>[0:00:15]</w:t>
        <w:br/>
      </w:r>
      <w:r>
        <w:rPr>
          <w:b/>
        </w:rPr>
        <w:t>Speaker0:</w:t>
      </w:r>
      <w:r>
        <w:t xml:space="preserve"> Okay. </w:t>
      </w:r>
      <w:r>
        <w:rPr>
          <w:b/>
          <w:u w:val="single"/>
        </w:rPr>
        <w:t>And</w:t>
        <w:br/>
        <w:br/>
      </w:r>
      <w:r>
        <w:t>[0:00:17]</w:t>
        <w:br/>
      </w:r>
      <w:r>
        <w:rPr>
          <w:b/>
        </w:rPr>
        <w:t>Speaker0:</w:t>
      </w:r>
      <w:r>
        <w:t xml:space="preserve"> I have more than 10 year experience in PHP.</w:t>
        <w:br/>
        <w:br/>
      </w:r>
      <w:r>
        <w:t>[0:00:20]</w:t>
        <w:br/>
      </w:r>
      <w:r>
        <w:rPr>
          <w:b/>
        </w:rPr>
        <w:t>Speaker0:</w:t>
      </w:r>
      <w:r>
        <w:t xml:space="preserve"> During my experience, I </w:t>
      </w:r>
      <w:r>
        <w:rPr>
          <w:b/>
          <w:u w:val="single"/>
        </w:rPr>
        <w:t>worked</w:t>
      </w:r>
      <w:r>
        <w:t xml:space="preserve"> on PHP.</w:t>
        <w:br/>
        <w:br/>
      </w:r>
      <w:r>
        <w:t>[0:00:25]</w:t>
        <w:br/>
      </w:r>
      <w:r>
        <w:rPr>
          <w:b/>
        </w:rPr>
        <w:t>Speaker0:</w:t>
      </w:r>
      <w:r>
        <w:t xml:space="preserve"> </w:t>
      </w:r>
      <w:r>
        <w:rPr>
          <w:b/>
          <w:u w:val="single"/>
        </w:rPr>
        <w:t>So</w:t>
      </w:r>
      <w:r>
        <w:t xml:space="preserve"> which projects are you working on?</w:t>
        <w:br/>
        <w:br/>
      </w:r>
      <w:r>
        <w:t>[0:00:28]</w:t>
        <w:br/>
      </w:r>
      <w:r>
        <w:rPr>
          <w:b/>
        </w:rPr>
        <w:t>Speaker0:</w:t>
      </w:r>
      <w:r>
        <w:t xml:space="preserve"> </w:t>
      </w:r>
      <w:r>
        <w:rPr>
          <w:b/>
          <w:u w:val="single"/>
        </w:rPr>
        <w:t>Right</w:t>
      </w:r>
      <w:r>
        <w:t xml:space="preserve"> now </w:t>
      </w:r>
      <w:r>
        <w:rPr>
          <w:b/>
          <w:u w:val="single"/>
        </w:rPr>
        <w:t>I'm</w:t>
      </w:r>
      <w:r>
        <w:t xml:space="preserve"> working on? </w:t>
      </w:r>
      <w:r>
        <w:rPr>
          <w:b/>
          <w:u w:val="single"/>
        </w:rPr>
        <w:t>Right</w:t>
      </w:r>
      <w:r>
        <w:t xml:space="preserve"> now </w:t>
      </w:r>
      <w:r>
        <w:rPr>
          <w:b/>
          <w:u w:val="single"/>
        </w:rPr>
        <w:t>I'm</w:t>
      </w:r>
      <w:r>
        <w:t xml:space="preserve"> working on</w:t>
        <w:br/>
        <w:br/>
      </w:r>
      <w:r>
        <w:t>[0:00:30]</w:t>
        <w:br/>
      </w:r>
      <w:r>
        <w:rPr>
          <w:b/>
        </w:rPr>
        <w:t>Speaker0:</w:t>
      </w:r>
      <w:r>
        <w:t xml:space="preserve"> </w:t>
      </w:r>
      <w:r>
        <w:rPr>
          <w:b/>
          <w:u w:val="single"/>
        </w:rPr>
        <w:t>single</w:t>
      </w:r>
      <w:r>
        <w:t xml:space="preserve"> project. </w:t>
      </w:r>
      <w:r>
        <w:rPr>
          <w:b/>
          <w:u w:val="single"/>
        </w:rPr>
        <w:t>That</w:t>
      </w:r>
      <w:r>
        <w:t xml:space="preserve"> is it.</w:t>
        <w:br/>
        <w:br/>
      </w:r>
      <w:r>
        <w:t>[0:00:32]</w:t>
        <w:br/>
      </w:r>
      <w:r>
        <w:rPr>
          <w:b/>
        </w:rPr>
        <w:t>Speaker0:</w:t>
      </w:r>
      <w:r>
        <w:t xml:space="preserve"> </w:t>
      </w:r>
      <w:r>
        <w:rPr>
          <w:b/>
          <w:u w:val="single"/>
        </w:rPr>
        <w:t>that</w:t>
      </w:r>
      <w:r>
        <w:t xml:space="preserve"> is</w:t>
        <w:br/>
        <w:br/>
      </w:r>
      <w:r>
        <w:t>[0:00:34]</w:t>
        <w:br/>
      </w:r>
      <w:r>
        <w:rPr>
          <w:b/>
        </w:rPr>
        <w:t>Speaker0:</w:t>
      </w:r>
      <w:r>
        <w:t xml:space="preserve"> </w:t>
      </w:r>
      <w:r>
        <w:rPr>
          <w:b/>
          <w:u w:val="single"/>
        </w:rPr>
        <w:t>ASR</w:t>
        <w:br/>
        <w:br/>
      </w:r>
      <w:r>
        <w:t>[0:00:35]</w:t>
        <w:br/>
      </w:r>
      <w:r>
        <w:rPr>
          <w:b/>
        </w:rPr>
        <w:t>Speaker0:</w:t>
      </w:r>
      <w:r>
        <w:t xml:space="preserve"> </w:t>
      </w:r>
      <w:r>
        <w:rPr>
          <w:b/>
          <w:u w:val="single"/>
        </w:rPr>
        <w:t>means</w:t>
      </w:r>
      <w:r>
        <w:t xml:space="preserve"> </w:t>
      </w:r>
      <w:r>
        <w:rPr>
          <w:b/>
          <w:u w:val="single"/>
        </w:rPr>
        <w:t>speech</w:t>
      </w:r>
      <w:r>
        <w:t xml:space="preserve"> recognition</w:t>
        <w:br/>
        <w:br/>
      </w:r>
      <w:r>
        <w:t>[0:00:37]</w:t>
        <w:br/>
      </w:r>
      <w:r>
        <w:rPr>
          <w:b/>
        </w:rPr>
        <w:t>Speaker0:</w:t>
      </w:r>
      <w:r>
        <w:t xml:space="preserve"> </w:t>
      </w:r>
      <w:r>
        <w:rPr>
          <w:b/>
          <w:u w:val="single"/>
        </w:rPr>
        <w:t>on</w:t>
      </w:r>
      <w:r>
        <w:t xml:space="preserve"> that. Which </w:t>
      </w:r>
      <w:r>
        <w:rPr>
          <w:b/>
          <w:u w:val="single"/>
        </w:rPr>
        <w:t>challenges</w:t>
      </w:r>
      <w:r>
        <w:t xml:space="preserve"> are you facing?</w:t>
        <w:br/>
        <w:br/>
      </w:r>
      <w:r>
        <w:t>[0:00:41]</w:t>
        <w:br/>
      </w:r>
      <w:r>
        <w:rPr>
          <w:b/>
        </w:rPr>
        <w:t>Speaker0:</w:t>
      </w:r>
      <w:r>
        <w:t xml:space="preserve"> </w:t>
      </w:r>
      <w:r>
        <w:rPr>
          <w:b/>
          <w:u w:val="single"/>
        </w:rPr>
        <w:t>Right</w:t>
      </w:r>
      <w:r>
        <w:t xml:space="preserve"> now, I'm facing some challenges related to the speaker changes.</w:t>
        <w:br/>
        <w:br/>
      </w:r>
      <w:r>
        <w:t>[0:00:46]</w:t>
        <w:br/>
      </w:r>
      <w:r>
        <w:rPr>
          <w:b/>
        </w:rPr>
        <w:t>Speaker0:</w:t>
      </w:r>
      <w:r>
        <w:t xml:space="preserve"> Like, when I</w:t>
        <w:br/>
        <w:br/>
      </w:r>
      <w:r>
        <w:t>[0:00:48]</w:t>
        <w:br/>
      </w:r>
      <w:r>
        <w:rPr>
          <w:b/>
        </w:rPr>
        <w:t>Speaker0:</w:t>
      </w:r>
      <w:r>
        <w:t xml:space="preserve"> transcribe the video into </w:t>
      </w:r>
      <w:r>
        <w:rPr>
          <w:b/>
          <w:u w:val="single"/>
        </w:rPr>
        <w:t>text</w:t>
      </w:r>
      <w:r>
        <w:t xml:space="preserve"> format.</w:t>
        <w:br/>
        <w:br/>
      </w:r>
      <w:r>
        <w:t>[0:00:52]</w:t>
        <w:br/>
      </w:r>
      <w:r>
        <w:rPr>
          <w:b/>
        </w:rPr>
        <w:t>Speaker0:</w:t>
      </w:r>
      <w:r>
        <w:t xml:space="preserve"> Sometimes </w:t>
      </w:r>
      <w:r>
        <w:rPr>
          <w:b/>
          <w:u w:val="single"/>
        </w:rPr>
        <w:t>the</w:t>
      </w:r>
      <w:r>
        <w:t xml:space="preserve"> </w:t>
      </w:r>
      <w:r>
        <w:rPr>
          <w:b/>
          <w:u w:val="single"/>
        </w:rPr>
        <w:t>speak</w:t>
      </w:r>
      <w:r>
        <w:t xml:space="preserve"> </w:t>
      </w:r>
      <w:r>
        <w:rPr>
          <w:b/>
          <w:u w:val="single"/>
        </w:rPr>
        <w:t>speaker</w:t>
      </w:r>
      <w:r>
        <w:t xml:space="preserve"> labeling </w:t>
      </w:r>
      <w:r>
        <w:rPr>
          <w:b/>
          <w:u w:val="single"/>
        </w:rPr>
        <w:t>are</w:t>
      </w:r>
      <w:r>
        <w:t xml:space="preserve"> wrong.</w:t>
        <w:br/>
        <w:br/>
      </w:r>
      <w:r>
        <w:t>[0:00:56]</w:t>
        <w:br/>
      </w:r>
      <w:r>
        <w:rPr>
          <w:b/>
        </w:rPr>
        <w:t>Speaker0:</w:t>
      </w:r>
      <w:r>
        <w:t xml:space="preserve"> Okay.</w:t>
        <w:br/>
        <w:br/>
      </w:r>
      <w:r>
        <w:t>[0:00:58]</w:t>
        <w:br/>
      </w:r>
      <w:r>
        <w:rPr>
          <w:b/>
        </w:rPr>
        <w:t>Speaker0:</w:t>
      </w:r>
      <w:r>
        <w:t xml:space="preserve"> I'm disconnecting </w:t>
      </w:r>
      <w:r>
        <w:rPr>
          <w:b/>
          <w:u w:val="single"/>
        </w:rPr>
        <w:t>the</w:t>
        <w:br/>
        <w:br/>
      </w:r>
      <w:r>
        <w:t>[END OF FILE: -----whatsapp]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