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D5016"/>
    <w:multiLevelType w:val="hybridMultilevel"/>
    <w:tmpl w:val="6608A124"/>
    <w:lvl w:ilvl="0" w:tplc="6B5407A6">
      <w:start w:val="1"/>
      <w:numFmt w:val="decimal"/>
      <w:lvlText w:val="[Claim %1]"/>
      <w:lvlJc w:val="left"/>
    </w:lvl>
    <w:lvl w:ilvl="1" w:tplc="ACDC2718">
      <w:start w:val="1"/>
      <w:numFmt w:val="decimal"/>
      <w:lvlText w:val=""/>
      <w:lvlJc w:val="left"/>
    </w:lvl>
    <w:lvl w:ilvl="2" w:tplc="2904CECC">
      <w:start w:val="1"/>
      <w:numFmt w:val="decimal"/>
      <w:lvlText w:val=""/>
      <w:lvlJc w:val="left"/>
    </w:lvl>
    <w:lvl w:ilvl="3" w:tplc="F72E2200">
      <w:start w:val="1"/>
      <w:numFmt w:val="decimal"/>
      <w:lvlText w:val=""/>
      <w:lvlJc w:val="left"/>
    </w:lvl>
    <w:lvl w:ilvl="4" w:tplc="D452CAA2">
      <w:start w:val="1"/>
      <w:numFmt w:val="decimal"/>
      <w:lvlText w:val=""/>
      <w:lvlJc w:val="left"/>
    </w:lvl>
    <w:lvl w:ilvl="5" w:tplc="227C7814">
      <w:start w:val="1"/>
      <w:numFmt w:val="decimal"/>
      <w:lvlText w:val=""/>
      <w:lvlJc w:val="left"/>
    </w:lvl>
    <w:lvl w:ilvl="6" w:tplc="2CC85CB6">
      <w:numFmt w:val="decimal"/>
      <w:lvlText w:val=""/>
      <w:lvlJc w:val="left"/>
    </w:lvl>
    <w:lvl w:ilvl="7" w:tplc="1AB87B36">
      <w:numFmt w:val="decimal"/>
      <w:lvlText w:val=""/>
      <w:lvlJc w:val="left"/>
    </w:lvl>
    <w:lvl w:ilvl="8" w:tplc="3CA843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49E3"/>
    <w:rsid w:val="00616D3A"/>
    <w:rsid w:val="00A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95B2B-1941-498C-8F26-85299249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  <w:rPr>
      <w:rFonts w:asci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/>
      <w:i/>
      <w:iCs/>
    </w:rPr>
  </w:style>
  <w:style w:type="character" w:styleId="Hyperlink">
    <w:name w:val="Hyperlink"/>
    <w:basedOn w:val="DefaultParagraphFont"/>
    <w:uiPriority w:val="99"/>
    <w:unhideWhenUsed/>
    <w:rPr>
      <w:rFonts w:ascii="Times New Roman"/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scriptionId">
    <w:name w:val="DescriptionId"/>
  </w:style>
  <w:style w:type="paragraph" w:customStyle="1" w:styleId="LabelId">
    <w:name w:val="LabelI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ooxWord://word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1626</Words>
  <Characters>9273</Characters>
  <Application>Microsoft Office Word</Application>
  <DocSecurity>0</DocSecurity>
  <Lines>77</Lines>
  <Paragraphs>21</Paragraphs>
  <ScaleCrop>false</ScaleCrop>
  <Company>HCL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Intakhab Alam Siddiqui</cp:lastModifiedBy>
  <cp:revision>2</cp:revision>
  <dcterms:created xsi:type="dcterms:W3CDTF">2016-01-29T06:25:00Z</dcterms:created>
  <dcterms:modified xsi:type="dcterms:W3CDTF">2016-01-29T06:25:00Z</dcterms:modified>
</cp:coreProperties>
</file>