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comment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1 (Apache licensed) using REFERENCE JAXB in Amazon.com Inc. Java 1.8.0_362 on Mac OS X -->
    <w:p w:rsidR="67DB397A" w:rsidP="2F575013" w:rsidRDefault="67DB397A" w14:paraId="60D57E57" w14:textId="1931B838">
      <w:pPr>
        <w:pStyle w:val="Heading1"/>
      </w:pPr>
      <w:r w:rsidRPr="2F575013" w:rsidR="67DB397A">
        <w:rPr>
          <w:rFonts w:ascii="Arial" w:hAnsi="Arial" w:eastAsia="Arial" w:cs="Arial"/>
          <w:b w:val="0"/>
          <w:bCs w:val="0"/>
          <w:i w:val="0"/>
          <w:iCs w:val="0"/>
          <w:caps w:val="0"/>
          <w:smallCaps w:val="0"/>
          <w:noProof w:val="0"/>
          <w:color w:val="000000" w:themeColor="accent6" w:themeTint="FF" w:themeShade="FF"/>
          <w:sz w:val="105"/>
          <w:szCs w:val="105"/>
          <w:lang w:val="en-US"/>
        </w:rPr>
        <w:t>Lorem Ipsum</w:t>
      </w:r>
    </w:p>
    <w:p w:rsidR="67DB397A" w:rsidP="2F575013" w:rsidRDefault="67DB397A" w14:paraId="3A4EB574" w14:textId="1FFD7989">
      <w:pPr>
        <w:pStyle w:val="Heading4"/>
      </w:pPr>
      <w:r w:rsidRPr="2F575013" w:rsidR="67DB397A">
        <w:rPr>
          <w:rFonts w:ascii="Open Sans" w:hAnsi="Open Sans" w:eastAsia="Open Sans" w:cs="Open Sans"/>
          <w:b w:val="0"/>
          <w:bCs w:val="0"/>
          <w:i w:val="1"/>
          <w:iCs w:val="1"/>
          <w:caps w:val="0"/>
          <w:smallCaps w:val="0"/>
          <w:noProof w:val="0"/>
          <w:color w:val="000000" w:themeColor="accent6" w:themeTint="FF" w:themeShade="FF"/>
          <w:sz w:val="21"/>
          <w:szCs w:val="21"/>
          <w:lang w:val="en-US"/>
        </w:rPr>
        <w:t>"Neque porro quisquam est qui dolorem ipsum quia dolor sit amet, consectetur, adipisci velit..."</w:t>
      </w:r>
    </w:p>
    <w:p w:rsidR="67DB397A" w:rsidP="2F575013" w:rsidRDefault="67DB397A" w14:paraId="065CCDED" w14:textId="6EBDC2AD">
      <w:pPr>
        <w:pStyle w:val="Heading5"/>
      </w:pPr>
      <w:r w:rsidRPr="2F575013" w:rsidR="67DB397A">
        <w:rPr>
          <w:rFonts w:ascii="Open Sans" w:hAnsi="Open Sans" w:eastAsia="Open Sans" w:cs="Open Sans"/>
          <w:b w:val="0"/>
          <w:bCs w:val="0"/>
          <w:i w:val="0"/>
          <w:iCs w:val="0"/>
          <w:caps w:val="0"/>
          <w:smallCaps w:val="0"/>
          <w:noProof w:val="0"/>
          <w:color w:val="000000" w:themeColor="accent6" w:themeTint="FF" w:themeShade="FF"/>
          <w:sz w:val="18"/>
          <w:szCs w:val="18"/>
          <w:lang w:val="en-US"/>
        </w:rPr>
        <w:t>"There is no one who loves pain itself, who seeks after it and wants to have it, simply because it is pain..."</w:t>
      </w:r>
    </w:p>
    <w:p w:rsidR="67DB397A" w:rsidRDefault="67DB397A" w14:paraId="51673A9E" w14:textId="6B0DEF8D">
      <w:r>
        <w:br/>
      </w:r>
    </w:p>
    <w:p w:rsidR="67DB397A" w:rsidP="2F575013" w:rsidRDefault="67DB397A" w14:paraId="08DE2140" w14:textId="63CC50DC">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Lorem ipsum dolor sit amet, consectetur adipiscing elit. Curabitur fringilla a tellus at facilisis. Etiam sed metus volutpat, eleifend diam sit amet, ornare nibh. Curabitur vulputate porta nisl eu varius. Vivamus nulla massa, ultrices id nisl vitae, pellentesque porttitor felis. In purus elit, consequat sit amet vehicula non, sagittis sit amet elit. Donec euismod eros et leo iaculis aliquet. Etiam nec ligula id massa ultrices pulvinar. Donec porttitor lacinia massa vel sodales. Aliquam congue aliquet orci lobortis interdum. Duis condimentum mattis semper. Nam vel pulvinar sapien, vel ornare augue. Aliquam augue sem, fermentum et dictum a, venenatis eget ligula. Nullam nisl tellus, tincidunt et dolor a, maximus placerat tellus. Aenean sit amet turpis finibus, auctor mi et, porta mi. Cras vitae porttitor sem.</w:t>
      </w:r>
    </w:p>
    <w:p w:rsidR="67DB397A" w:rsidP="2F575013" w:rsidRDefault="67DB397A" w14:paraId="4DEB424B" w14:textId="54D78812">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Vestibulum ante ipsum primis in faucibus orci luctus et ultrices posuere cubilia curae; Pellentesque habitant morbi tristique senectus et netus et malesuada fames ac turpis egestas. Nulla facilisi. Fusce nec interdum elit, id interdum erat. Nulla facilisi. Pellentesque ac velit nulla. Etiam egestas lectus orci, id elementum quam vestibulum quis.</w:t>
      </w:r>
    </w:p>
    <w:p w:rsidR="67DB397A" w:rsidP="2F575013" w:rsidRDefault="67DB397A" w14:paraId="41BC3AD1" w14:textId="460E0959">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Mauris vulputate ipsum ac nisl lobortis, sed tempor ex iaculis. Donec efficitur, magna nec laoreet laoreet, lectus magna vehicula justo, lobortis consectetur sapien ex at quam. Sed fermentum lacus luctus ante feugiat, pharetra vestibulum arcu sollicitudin. Quisque vitae lorem sem. Curabitur tincidunt faucibus augue a viverra. Ut consequat justo sit amet odio lacinia, ut commodo dui fermentum. Proin at sem facilisis, interdum nibh ac, tempor purus. Maecenas venenatis vel felis ac semper. Phasellus sodales, ex nec mattis tristique, lacus urna convallis velit, mollis pulvinar enim libero ut mi. Maecenas dictum, orci ut fermentum bibendum, augue nisl vulputate turpis, ut facilisis metus sapien sed ex. Aliquam sed tortor ut ex tempor faucibus. Nunc laoreet ipsum lobortis nibh lacinia, eu posuere est porta. Donec at eros at dolor interdum efficitur. Cras at libero suscipit dui vehicula finibus sed nec neque. Phasellus vitae tortor sem.</w:t>
      </w:r>
    </w:p>
    <w:p w:rsidR="67DB397A" w:rsidP="2F575013" w:rsidRDefault="67DB397A" w14:paraId="0C80724A" w14:textId="7FD1C333">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Donec facilisis volutpat urna, lacinia vulputate est sagittis et. Nullam ultricies augue nec nibh laoreet, vitae tincidunt lectus eleifend. In commodo at justo et faucibus. Nam rhoncus nec libero non facilisis. Maecenas sagittis aliquet elit sed sodales. Etiam ultrices sem eu fringilla sodales. Nunc aliquet turpis sit amet lectus malesuada dapibus. Nam non eros in mauris malesuada semper. Nullam vitae mauris ullamcorper, pharetra purus vitae, ultrices odio.</w:t>
      </w:r>
    </w:p>
    <w:p w:rsidR="67DB397A" w:rsidP="2F575013" w:rsidRDefault="67DB397A" w14:paraId="49CCBD0C" w14:textId="10A72503">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Cras nisl elit, aliquet et commodo eu, faucibus quis eros. Etiam rutrum justo non est tincidunt efficitur. Cras molestie nibh non egestas tincidunt. Mauris pellentesque sodales risus eget eleifend. Sed ultricies ex sed dolor vestibulum pulvinar. In viverra eros ac faucibus porttitor. Maecenas vel eros quam. Cras condimentum dictum quam ut lacinia. Sed lobortis pellentesque gravida. Cras scelerisque nisl in venenatis porta. Morbi convallis odio at leo interdum, quis laoreet augue eleifend. Sed sit amet ante scelerisque, ullamcorper urna vitae, commodo nibh. Integer at consectetur velit, nec malesuada ipsum. In gravida lorem in nisl tempus, sit amet venenatis ligula eleifend. Cras maximus justo ac nulla placerat sollicitudin. Quisque id bibendum tortor.</w:t>
      </w:r>
    </w:p>
    <w:p w:rsidR="67DB397A" w:rsidP="2F575013" w:rsidRDefault="67DB397A" w14:paraId="524E2F51" w14:textId="009EE4E7">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Vivamus eget ornare elit, at euismod ipsum. Cras ac eros cursus urna cursus tristique. Integer quis mattis lacus, eu sodales sapien. Nullam rutrum ut ex a congue. Donec rutrum risus mattis velit iaculis fringilla. Maecenas mollis placerat est ac condimentum. Etiam laoreet congue magna in congue. Morbi nisi mauris, tempus sed metus quis, mollis facilisis nisi. Donec tempor diam sed laoreet ullamcorper. Praesent lobortis nibh non leo laoreet mollis. Morbi tempor nunc massa, id elementum leo tincidunt malesuada. Phasellus luctus fringilla purus et molestie. Cras congue lectus eu orci iaculis pellentesque. Donec euismod fermentum nunc, vitae laoreet ipsum elementum et. Sed tempor metus nec urna faucibus ultricies.</w:t>
      </w:r>
    </w:p>
    <w:p w:rsidR="67DB397A" w:rsidP="2F575013" w:rsidRDefault="67DB397A" w14:paraId="6FD1DFC4" w14:textId="5B75DCF2">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Aliquam erat volutpat. Nullam pharetra aliquam turpis, ac blandit tellus luctus nec. Suspendisse ut diam vel dolor malesuada ultrices in et tortor. Nunc in elit lacinia, imperdiet sapien at, sollicitudin eros. Cras ultricies eros consectetur porta laoreet. Nulla facilisi. Ut hendrerit convallis orci a commodo. Suspendisse interdum rhoncus ultrices.</w:t>
      </w:r>
    </w:p>
    <w:p w:rsidR="67DB397A" w:rsidP="2F575013" w:rsidRDefault="67DB397A" w14:paraId="76CCF1A3" w14:textId="7B999297">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Sed volutpat lectus ac porttitor venenatis. Nullam malesuada lorem tristique sem pretium porttitor. Fusce sodales erat molestie, suscipit massa eu, interdum erat. Nunc elit turpis, bibendum eget malesuada et, sagittis id est. Duis dapibus nisi quis ipsum rhoncus, eget sodales ipsum pretium. Duis porta risus elit, euismod cursus lectus volutpat vel. Pellentesque vulputate ultrices elit. Morbi mattis lacus sit amet enim tincidunt commodo. Vestibulum a diam ut tortor elementum mattis. Integer sodales varius ligula eget laoreet.</w:t>
      </w:r>
    </w:p>
    <w:p w:rsidR="67DB397A" w:rsidP="2F575013" w:rsidRDefault="67DB397A" w14:paraId="22B78572" w14:textId="0BD20F79">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Cras feugiat dui non magna venenatis, sit amet posuere purus maximus. Donec rutrum at diam tincidunt luctus. Nunc id viverra orci. Nunc ullamcorper viverra risus, sit amet mollis ex accumsan non. Donec sapien dolor, faucibus at eros a, egestas ornare sem. Integer mauris mi, tincidunt id risus non, lobortis laoreet eros. Mauris hendrerit erat id nulla varius gravida at ac urna. Nulla ultrices ullamcorper porta. Suspendisse potenti. Praesent sapien urna, cursus et velit sit amet, hendrerit gravida velit.</w:t>
      </w:r>
    </w:p>
    <w:p w:rsidR="67DB397A" w:rsidP="2F575013" w:rsidRDefault="67DB397A" w14:paraId="1FF41AD6" w14:textId="720239ED">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Integer quis condimentum nunc. Ut tempus, diam vel laoreet ultrices, augue magna sagittis urna, eu tempus purus lorem ut nisl. In hac habitasse platea dictumst. Maecenas placerat feugiat viverra. Donec vehicula dolor ipsum, sit amet fringilla elit consectetur sit amet. Vestibulum pharetra augue sed sodales pulvinar. Fusce non sollicitudin justo. Sed pellentesque mauris sit amet maximus tempor. Nunc vel luctus nibh. Fusce sed nunc nunc. In vestibulum leo id risus aliquet iaculis.</w:t>
      </w:r>
    </w:p>
    <w:p w:rsidR="67DB397A" w:rsidP="2F575013" w:rsidRDefault="67DB397A" w14:paraId="38F47091" w14:textId="6683EAD7">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Mauris accumsan sem ut maximus eleifend. Curabitur ut tincidunt quam. Morbi posuere auctor purus eget ultrices. Nulla eu dolor nec erat dapibus hendrerit. Morbi nisi neque, bibendum a augue ac, pharetra malesuada tortor. Suspendisse nec accumsan nulla. Integer congue pulvinar ante ultrices volutpat. Aenean massa sem, varius ac nisi at, accumsan volutpat odio. Nulla lectus ex, scelerisque id est ut, dignissim pellentesque sem. Morbi euismod porta neque ac rutrum. Orci varius natoque penatibus et magnis dis parturient montes, nascetur ridiculus mus. Integer blandit odio nec dictum laoreet. Integer hendrerit nisi facilisis, maximus risus non, bibendum elit. Fusce arcu elit, mollis vitae tempus vitae, venenatis quis tortor.</w:t>
      </w:r>
    </w:p>
    <w:p w:rsidR="67DB397A" w:rsidP="2F575013" w:rsidRDefault="67DB397A" w14:paraId="62A7770C" w14:textId="326F1A43">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Aliquam consequat a nunc sit amet iaculis. Orci varius natoque penatibus et magnis dis parturient montes, nascetur ridiculus mus. Vivamus auctor feugiat quam non faucibus. Phasellus vitae sem nunc. Pellentesque aliquam turpis vel sem cursus mollis at at nibh. Phasellus ante tellus, pharetra sit amet venenatis vel, aliquet at metus. Pellentesque pretium tincidunt dui nec aliquet. Aliquam luctus faucibus velit. Aliquam sollicitudin convallis odio id eleifend. Ut nec eros malesuada ligula maximus tincidunt.</w:t>
      </w:r>
    </w:p>
    <w:p w:rsidR="67DB397A" w:rsidP="2F575013" w:rsidRDefault="67DB397A" w14:paraId="3470DE28" w14:textId="78F6014C">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Curabitur pulvinar nulla a leo ultrices pellentesque. Fusce fringilla tincidunt magna eget pharetra. Praesent ac finibus augue. Aenean viverra ut ex a volutpat. Curabitur vel dolor mauris. Maecenas tincidunt non risus non porta. Fusce sed viverra nisl. Aenean dignissim, lectus non vulputate efficitur, tellus ex consectetur nisl, ac faucibus purus nisl eleifend arcu. Mauris vel neque varius, mattis nisl quis, sodales nisi. Sed pellentesque nisi quis risus sollicitudin vulputate. Duis bibendum rhoncus euismod. Donec vehicula ex a est eleifend, nec vehicula tellus efficitur. Maecenas dui tortor, dignissim sed quam quis, tristique varius mauris. Suspendisse quam nunc, laoreet vitae interdum cursus, sagittis ut enim.</w:t>
      </w:r>
    </w:p>
    <w:p w:rsidR="67DB397A" w:rsidP="2F575013" w:rsidRDefault="67DB397A" w14:paraId="4B9392EF" w14:textId="0A3B77C0">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Sed a lacus volutpat, fringilla lectus iaculis, eleifend nisi. Donec tempor auctor ante, finibus porta orci lacinia a. Sed rutrum, velit sit amet condimentum gravida, lacus magna feugiat lacus, vel tempus ante ipsum vitae erat. Maecenas eget mauris massa. Etiam sed vestibulum diam. Nulla facilisi. Vestibulum lobortis sapien erat, in iaculis eros hendrerit ac. Nunc bibendum lacus in posuere placerat. Morbi et purus ut neque malesuada vulputate. Proin non dignissim ante. Nullam venenatis nulla sem, quis sagittis metus convallis non. Nam ornare quam nec urna suscipit lacinia. Aenean accumsan metus ex, eu finibus nisl laoreet quis. Proin vitae tortor volutpat, sodales sapien vel, condimentum quam. Mauris vel quam vitae nulla vulputate tempor eget eget augue. Sed molestie ut odio et lobortis.</w:t>
      </w:r>
    </w:p>
    <w:p w:rsidR="67DB397A" w:rsidP="2F575013" w:rsidRDefault="67DB397A" w14:paraId="2E10E2BA" w14:textId="1852E7DD">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Nam eget risus lobortis, pulvinar felis ac, pretium massa. Quisque elementum vulputate lacinia. Maecenas sed feugiat quam. Sed nunc nisi, fermentum quis vestibulum id, posuere eget erat. Phasellus erat sem, congue laoreet pulvinar et, tempor ac quam. Suspendisse varius lectus a ligula ultricies ultricies. Aenean viverra sodales lectus non fermentum. Donec hendrerit ex ac mauris volutpat egestas. Duis facilisis a tortor in pellentesque.</w:t>
      </w:r>
    </w:p>
    <w:p w:rsidR="67DB397A" w:rsidP="2F575013" w:rsidRDefault="67DB397A" w14:paraId="66A165A7" w14:textId="74E79E76">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Integer rhoncus mi ut eleifend fringilla. Nam ac aliquam dolor. Mauris vehicula dignissim tellus, ut finibus ex lacinia hendrerit. Mauris ut felis et mauris aliquam posuere. Nunc tempus consequat nisi id faucibus. Vestibulum ante ipsum primis in faucibus orci luctus et ultrices posuere cubilia curae; Fusce ut orci sed dolor sodales venenatis.</w:t>
      </w:r>
    </w:p>
    <w:p w:rsidR="67DB397A" w:rsidP="2F575013" w:rsidRDefault="67DB397A" w14:paraId="6BE456A3" w14:textId="6594F68B">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In hac habitasse platea dictumst. Praesent viverra gravida tellus eget pellentesque. Praesent ultrices, lectus in cursus pellentesque, mi elit pharetra lectus, nec gravida sapien dolor fermentum eros. Quisque et purus et magna blandit luctus. Aliquam id sollicitudin tortor. Donec bibendum leo quis magna rutrum, non elementum urna varius. Ut auctor dolor at suscipit sagittis. Suspendisse rutrum scelerisque elit vel dictum. Proin vitae nisi eu libero posuere tempor. Proin quis purus lacinia urna lacinia pellentesque. Etiam a lorem in urna fermentum dictum a rutrum metus.</w:t>
      </w:r>
    </w:p>
    <w:p w:rsidR="67DB397A" w:rsidP="2F575013" w:rsidRDefault="67DB397A" w14:paraId="6BBD15ED" w14:textId="1E31EFD5">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Nunc nec dolor porta lectus euismod auctor et ac erat. Donec turpis arcu, consequat vitae est vitae, venenatis tristique nisl. Etiam vehicula feugiat turpis. Nunc dignissim tristique nibh. Suspendisse nec libero at ex consectetur porttitor pharetra et magna. Quisque ac nulla pretium, facilisis lectus accumsan, fermentum nunc. Nunc vel viverra lectus, eu pellentesque mauris. Cras condimentum orci est, id faucibus sem volutpat quis. Vivamus vitae tellus vitae nibh ultricies volutpat ac a lectus. Maecenas eleifend mi sit amet elit posuere consectetur.</w:t>
      </w:r>
    </w:p>
    <w:p w:rsidR="67DB397A" w:rsidP="2F575013" w:rsidRDefault="67DB397A" w14:paraId="1D666CD2" w14:textId="2BF449CC">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Nullam mattis urna eget purus luctus facilisis. Nulla eget ante vitae purus imperdiet condimentum. Curabitur ut nunc eget dui auctor congue ac ut sapien. Donec ac fringilla massa. Proin ultrices sem sit amet purus ornare viverra. Donec sit amet luctus lacus. In urna ipsum, sodales vel ligula at, varius fermentum justo. Cras a justo in mi vestibulum gravida. Nullam venenatis nisl feugiat nunc euismod, vel pellentesque ante pellentesque. Vestibulum vulputate iaculis condimentum. Nunc vel mollis orci. Cras at quam elit.</w:t>
      </w:r>
    </w:p>
    <w:p w:rsidR="67DB397A" w:rsidP="2F575013" w:rsidRDefault="67DB397A" w14:paraId="75A0EA71" w14:textId="11FF98CE">
      <w:pPr>
        <w:spacing w:before="0" w:beforeAutospacing="off" w:after="225" w:afterAutospacing="off"/>
        <w:jc w:val="both"/>
      </w:pPr>
      <w:r w:rsidRPr="2F575013" w:rsidR="67DB397A">
        <w:rPr>
          <w:rFonts w:ascii="Open Sans" w:hAnsi="Open Sans" w:eastAsia="Open Sans" w:cs="Open Sans"/>
          <w:b w:val="0"/>
          <w:bCs w:val="0"/>
          <w:i w:val="0"/>
          <w:iCs w:val="0"/>
          <w:caps w:val="0"/>
          <w:smallCaps w:val="0"/>
          <w:noProof w:val="0"/>
          <w:color w:val="000000" w:themeColor="accent6" w:themeTint="FF" w:themeShade="FF"/>
          <w:sz w:val="21"/>
          <w:szCs w:val="21"/>
          <w:lang w:val="en-US"/>
        </w:rPr>
        <w:t>Ut consequat ornare nulla, non lacinia ipsum hendrerit non. Ut lectus ipsum, tristique at diam sit amet, hendrerit pellentesque lectus. Duis hendrerit diam nunc, sed consectetur dolor sollicitudin vel. Donec at lacus rhoncus, vestibulum libero sed, bibendum felis. Maecenas eget mi vitae felis tincidunt varius sit amet congue tortor. Quisque orci ligula, congue sodales velit eu, auctor tincidunt eros. Aliquam iaculis euismod nulla, eu sagittis augue eleifend non. Morbi tincidunt fermentum turpis vitae finibus. In interdum risus ultrices, viverra felis vitae, lacinia diam. Nam sed mollis enim. Vestibulum efficitur leo nec elit vulputate bibendum. Proin neque odio, elementum id purus ac, lobortis efficitur libero. Nunc nunc felis, blandit vitae velit ut, feugiat sagittis lacus.</w:t>
      </w:r>
    </w:p>
    <w:p w:rsidR="2F575013" w:rsidP="2F575013" w:rsidRDefault="2F575013" w14:paraId="2DD1211D" w14:textId="60DCCE22">
      <w:pPr>
        <w:pStyle w:val="Normal"/>
        <w:rPr>
          <w:rFonts w:ascii="Arial" w:hAnsi="Arial"/>
          <w:b w:val="1"/>
          <w:bCs w:val="1"/>
          <w:i w:val="0"/>
          <w:iCs w:val="0"/>
          <w:color w:val="000000" w:themeColor="accent6" w:themeTint="FF" w:themeShade="FF"/>
          <w:sz w:val="54"/>
          <w:szCs w:val="54"/>
        </w:rPr>
      </w:pPr>
    </w:p>
    <w:sectPr>
      <w:headerReference w:type="first" r:id="rId4"/>
      <w:footerReference w:type="first" r:id="rId6"/>
      <w:footerReference w:type="default" r:id="rId5"/>
      <w:pgSz w:w="11907" w:h="16839" w:orient="portrait" w:code="9"/>
      <w:pgMar w:top="1440" w:right="1440" w:bottom="1440" w:left="1440"/>
      <w:titlePg w:val="true"/>
      <w:cols w:num="1"/>
      <w:headerReference w:type="default" r:id="Ra9c404f355aa4383"/>
    </w:sectPr>
  </w:body>
</w:document>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tbl>
    <w:tblPr>
      <w:tblW w:w="9027" w:type="dxa"/>
      <w:tblCellSpacing w:w="0" w:type="dxa"/>
      <w:tblBorders>
        <w:top w:val="none"/>
        <w:left w:val="none"/>
        <w:bottom w:val="none"/>
        <w:right w:val="none"/>
        <w:insideH w:val="none"/>
        <w:insideV w:val="none"/>
      </w:tblBorders>
    </w:tblPr>
    <w:tblGrid>
      <w:gridCol w:w="5133"/>
      <w:gridCol w:w="2741"/>
      <w:gridCol w:w="1153"/>
    </w:tblGrid>
    <w:tr xmlns:wp14="http://schemas.microsoft.com/office/word/2010/wordml" w:rsidTr="2F575013" w14:paraId="6743744C" wp14:textId="77777777">
      <w:trPr>
        <w:trHeight w:val="555" w:hRule="atLeast"/>
      </w:trPr>
      <w:tc>
        <w:tcPr>
          <w:tcW w:w="2885" w:type="dxa"/>
          <w:tcBorders/>
          <w:tcMar>
            <w:top w:w="15" w:type="dxa"/>
            <w:left w:w="15" w:type="dxa"/>
            <w:bottom w:w="15" w:type="dxa"/>
            <w:right w:w="15" w:type="dxa"/>
          </w:tcMar>
          <w:vAlign w:val="center"/>
        </w:tcPr>
        <w:p w:rsidP="2F575013" w14:paraId="58456DA6" wp14:textId="77777777">
          <w:pPr>
            <w:spacing w:before="0" w:after="0"/>
            <w:ind w:left="0"/>
            <w:jc w:val="left"/>
            <w:rPr>
              <w:rFonts w:ascii="Arial" w:hAnsi="Arial"/>
              <w:b w:val="0"/>
              <w:bCs w:val="0"/>
              <w:i w:val="0"/>
              <w:iCs w:val="0"/>
              <w:color w:val="000000" w:themeColor="accent6" w:themeTint="FF" w:themeShade="FF"/>
              <w:sz w:val="22"/>
              <w:szCs w:val="22"/>
            </w:rPr>
          </w:pPr>
          <w:r w:rsidRPr="2F575013" w:rsidR="2F575013">
            <w:rPr>
              <w:rFonts w:ascii="Arial" w:hAnsi="Arial"/>
              <w:b w:val="0"/>
              <w:bCs w:val="0"/>
              <w:i w:val="0"/>
              <w:iCs w:val="0"/>
              <w:color w:val="000000"/>
              <w:sz w:val="22"/>
              <w:szCs w:val="22"/>
            </w:rPr>
            <w:t>Page</w:t>
          </w:r>
          <w:r w:rsidRPr="2F575013" w:rsidR="2F575013">
            <w:rPr>
              <w:rFonts w:ascii="Arial" w:hAnsi="Arial"/>
              <w:b w:val="0"/>
              <w:bCs w:val="0"/>
              <w:i w:val="0"/>
              <w:iCs w:val="0"/>
              <w:color w:val="000000"/>
              <w:sz w:val="22"/>
              <w:szCs w:val="22"/>
            </w:rPr>
            <w:t> </w:t>
          </w:r>
          <w:r>
            <w:fldChar w:fldCharType="begin"/>
          </w:r>
          <w:r>
            <w:instrText xml:space="preserve"> PAGE   \* MERGEFORMAT </w:instrText>
          </w:r>
          <w:r>
            <w:fldChar w:fldCharType="separate"/>
          </w:r>
          <w:r/>
          <w:r>
            <w:fldChar w:fldCharType="end"/>
          </w:r>
          <w:r/>
        </w:p>
      </w:tc>
      <w:tc>
        <w:tcPr>
          <w:tcW w:w="4080" w:type="dxa"/>
          <w:tcBorders/>
          <w:tcMar>
            <w:top w:w="15" w:type="dxa"/>
            <w:left w:w="15" w:type="dxa"/>
            <w:bottom w:w="15" w:type="dxa"/>
            <w:right w:w="15" w:type="dxa"/>
          </w:tcMar>
          <w:vAlign w:val="center"/>
        </w:tcPr>
        <w:p w:rsidP="2F575013" w14:paraId="7ACB8460" wp14:textId="4B0ED8B3">
          <w:pPr>
            <w:spacing w:before="0" w:after="0"/>
            <w:ind w:left="0"/>
            <w:jc w:val="center"/>
            <w:rPr>
              <w:rFonts w:ascii="Arial" w:hAnsi="Arial"/>
              <w:b w:val="0"/>
              <w:bCs w:val="0"/>
              <w:i w:val="0"/>
              <w:iCs w:val="0"/>
              <w:color w:val="000000" w:themeColor="accent6" w:themeTint="FF" w:themeShade="FF"/>
              <w:sz w:val="22"/>
              <w:szCs w:val="22"/>
            </w:rPr>
          </w:pPr>
        </w:p>
      </w:tc>
      <w:tc>
        <w:tcPr>
          <w:tcW w:w="2061" w:type="dxa"/>
          <w:tcBorders/>
          <w:tcMar>
            <w:top w:w="15" w:type="dxa"/>
            <w:left w:w="15" w:type="dxa"/>
            <w:bottom w:w="15" w:type="dxa"/>
            <w:right w:w="15" w:type="dxa"/>
          </w:tcMar>
          <w:vAlign w:val="center"/>
        </w:tcPr>
        <w:p w14:paraId="15AA318D" wp14:textId="77777777">
          <w:pPr>
            <w:spacing w:before="0" w:after="0"/>
            <w:ind w:left="0"/>
            <w:jc w:val="left"/>
          </w:pPr>
          <w:r>
            <w:rPr>
              <w:rFonts w:ascii="Arial" w:hAnsi="Arial"/>
              <w:b w:val="false"/>
              <w:i w:val="false"/>
              <w:color w:val="000000"/>
              <w:sz w:val="22"/>
            </w:rPr>
            <w:t> </w:t>
          </w:r>
        </w:p>
      </w:tc>
    </w:tr>
  </w:tbl>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tbl>
    <w:tblPr>
      <w:tblW w:w="9027" w:type="dxa"/>
      <w:tblCellSpacing w:w="0" w:type="dxa"/>
      <w:tblBorders>
        <w:top w:val="none"/>
        <w:left w:val="none"/>
        <w:bottom w:val="none"/>
        <w:right w:val="none"/>
        <w:insideH w:val="none"/>
        <w:insideV w:val="none"/>
      </w:tblBorders>
    </w:tblPr>
    <w:tblGrid>
      <w:gridCol w:w="5133"/>
      <w:gridCol w:w="2741"/>
      <w:gridCol w:w="1153"/>
    </w:tblGrid>
    <w:tr xmlns:wp14="http://schemas.microsoft.com/office/word/2010/wordml" w:rsidTr="2F575013" w14:paraId="29ABC846" wp14:textId="77777777">
      <w:trPr>
        <w:trHeight w:val="555" w:hRule="atLeast"/>
      </w:trPr>
      <w:tc>
        <w:tcPr>
          <w:tcW w:w="2885" w:type="dxa"/>
          <w:tcBorders/>
          <w:tcMar>
            <w:top w:w="15" w:type="dxa"/>
            <w:left w:w="15" w:type="dxa"/>
            <w:bottom w:w="15" w:type="dxa"/>
            <w:right w:w="15" w:type="dxa"/>
          </w:tcMar>
          <w:vAlign w:val="center"/>
        </w:tcPr>
        <w:p w:rsidP="2F575013" w14:paraId="73914782" wp14:textId="77777777">
          <w:pPr>
            <w:spacing w:before="0" w:after="0"/>
            <w:ind w:left="0"/>
            <w:jc w:val="left"/>
            <w:rPr>
              <w:rFonts w:ascii="Arial" w:hAnsi="Arial"/>
              <w:b w:val="0"/>
              <w:bCs w:val="0"/>
              <w:i w:val="0"/>
              <w:iCs w:val="0"/>
              <w:color w:val="000000" w:themeColor="accent6" w:themeTint="FF" w:themeShade="FF"/>
              <w:sz w:val="22"/>
              <w:szCs w:val="22"/>
            </w:rPr>
          </w:pPr>
          <w:r w:rsidRPr="2F575013" w:rsidR="2F575013">
            <w:rPr>
              <w:rFonts w:ascii="Arial" w:hAnsi="Arial"/>
              <w:b w:val="0"/>
              <w:bCs w:val="0"/>
              <w:i w:val="0"/>
              <w:iCs w:val="0"/>
              <w:color w:val="000000"/>
              <w:sz w:val="22"/>
              <w:szCs w:val="22"/>
            </w:rPr>
            <w:t>Page</w:t>
          </w:r>
          <w:r w:rsidRPr="2F575013" w:rsidR="2F575013">
            <w:rPr>
              <w:rFonts w:ascii="Arial" w:hAnsi="Arial"/>
              <w:b w:val="0"/>
              <w:bCs w:val="0"/>
              <w:i w:val="0"/>
              <w:iCs w:val="0"/>
              <w:color w:val="000000"/>
              <w:sz w:val="22"/>
              <w:szCs w:val="22"/>
            </w:rPr>
            <w:t> </w:t>
          </w:r>
          <w:r>
            <w:fldChar w:fldCharType="begin"/>
          </w:r>
          <w:r>
            <w:instrText xml:space="preserve"> PAGE   \* MERGEFORMAT </w:instrText>
          </w:r>
          <w:r>
            <w:fldChar w:fldCharType="separate"/>
          </w:r>
          <w:r/>
          <w:r>
            <w:fldChar w:fldCharType="end"/>
          </w:r>
          <w:r/>
        </w:p>
      </w:tc>
      <w:tc>
        <w:tcPr>
          <w:tcW w:w="4080" w:type="dxa"/>
          <w:tcBorders/>
          <w:tcMar>
            <w:top w:w="15" w:type="dxa"/>
            <w:left w:w="15" w:type="dxa"/>
            <w:bottom w:w="15" w:type="dxa"/>
            <w:right w:w="15" w:type="dxa"/>
          </w:tcMar>
          <w:vAlign w:val="center"/>
        </w:tcPr>
        <w:p w:rsidP="2F575013" w14:paraId="63BAC9AA" wp14:textId="51A9B8EB">
          <w:pPr>
            <w:spacing w:before="0" w:after="0"/>
            <w:ind w:left="0"/>
            <w:jc w:val="center"/>
            <w:rPr>
              <w:rFonts w:ascii="Arial" w:hAnsi="Arial"/>
              <w:b w:val="0"/>
              <w:bCs w:val="0"/>
              <w:i w:val="0"/>
              <w:iCs w:val="0"/>
              <w:color w:val="000000" w:themeColor="accent6" w:themeTint="FF" w:themeShade="FF"/>
              <w:sz w:val="22"/>
              <w:szCs w:val="22"/>
            </w:rPr>
          </w:pPr>
        </w:p>
      </w:tc>
      <w:tc>
        <w:tcPr>
          <w:tcW w:w="2061" w:type="dxa"/>
          <w:tcBorders/>
          <w:tcMar>
            <w:top w:w="15" w:type="dxa"/>
            <w:left w:w="15" w:type="dxa"/>
            <w:bottom w:w="15" w:type="dxa"/>
            <w:right w:w="15" w:type="dxa"/>
          </w:tcMar>
          <w:vAlign w:val="center"/>
        </w:tcPr>
        <w:p w14:paraId="01512BE8" wp14:textId="77777777">
          <w:pPr>
            <w:spacing w:before="0" w:after="0"/>
            <w:ind w:left="0"/>
            <w:jc w:val="left"/>
          </w:pPr>
          <w:r>
            <w:rPr>
              <w:rFonts w:ascii="Arial" w:hAnsi="Arial"/>
              <w:b w:val="false"/>
              <w:i w:val="false"/>
              <w:color w:val="000000"/>
              <w:sz w:val="22"/>
            </w:rPr>
            <w:t> </w:t>
          </w:r>
        </w:p>
      </w:tc>
    </w:tr>
  </w:tbl>
</w:ftr>
</file>

<file path=word/header1.xml><?xml version="1.0" encoding="utf-8"?>
<w:hd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xmlns:wp14="http://schemas.microsoft.com/office/word/2010/wordml" w14:paraId="45FB0818" wp14:textId="77777777">
    <w:pPr>
      <w:spacing w:before="0" w:after="0"/>
      <w:ind w:left="0"/>
      <w:jc w:val="left"/>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F575013" w:rsidTr="2F575013" w14:paraId="03B2B913">
      <w:trPr>
        <w:trHeight w:val="300"/>
      </w:trPr>
      <w:tc>
        <w:tcPr>
          <w:tcW w:w="3005" w:type="dxa"/>
          <w:tcMar/>
        </w:tcPr>
        <w:p w:rsidR="2F575013" w:rsidP="2F575013" w:rsidRDefault="2F575013" w14:paraId="4AFF7D35" w14:textId="785B6862">
          <w:pPr>
            <w:pStyle w:val="Header"/>
            <w:bidi w:val="0"/>
            <w:ind w:left="-115"/>
            <w:jc w:val="left"/>
          </w:pPr>
        </w:p>
      </w:tc>
      <w:tc>
        <w:tcPr>
          <w:tcW w:w="3005" w:type="dxa"/>
          <w:tcMar/>
        </w:tcPr>
        <w:p w:rsidR="2F575013" w:rsidP="2F575013" w:rsidRDefault="2F575013" w14:paraId="3996507F" w14:textId="495DF71D">
          <w:pPr>
            <w:pStyle w:val="Header"/>
            <w:bidi w:val="0"/>
            <w:jc w:val="center"/>
          </w:pPr>
        </w:p>
      </w:tc>
      <w:tc>
        <w:tcPr>
          <w:tcW w:w="3005" w:type="dxa"/>
          <w:tcMar/>
        </w:tcPr>
        <w:p w:rsidR="2F575013" w:rsidP="2F575013" w:rsidRDefault="2F575013" w14:paraId="0DBD1574" w14:textId="526BF445">
          <w:pPr>
            <w:pStyle w:val="Header"/>
            <w:bidi w:val="0"/>
            <w:ind w:right="-115"/>
            <w:jc w:val="right"/>
          </w:pPr>
        </w:p>
      </w:tc>
    </w:tr>
  </w:tbl>
  <w:p w:rsidR="2F575013" w:rsidP="2F575013" w:rsidRDefault="2F575013" w14:paraId="4543DB81" w14:textId="5E26A998">
    <w:pPr>
      <w:pStyle w:val="Header"/>
      <w:bidi w:val="0"/>
    </w:pPr>
  </w:p>
</w:hd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nsid w:val="5d473f0c"/>
    <w:multiLevelType w:val="multilevel"/>
    <w:lvl w:ilvl="0">
      <w:start w:val="1"/>
      <w:numFmt w:val="bullet"/>
      <w:lvlText w:val=""/>
      <w:lvlJc w:val="left"/>
      <w:pPr>
        <w:ind w:left="960" w:hanging="360"/>
      </w:pPr>
      <w:rPr>
        <w:rFonts w:hint="default" w:ascii="Symbol" w:hAnsi="Symbol"/>
      </w:rPr>
    </w:lvl>
  </w:abstractNum>
  <w:abstractNum w:abstractNumId="2">
    <w:nsid w:val="3026fd8d"/>
    <w:multiLevelType w:val="multilevel"/>
    <w:lvl w:ilvl="0">
      <w:start w:val="1"/>
      <w:numFmt w:val="decimal"/>
      <w:lvlText w:val="%1."/>
      <w:lvlJc w:val="left"/>
      <w:pPr>
        <w:ind w:left="960" w:hanging="360"/>
      </w:pPr>
    </w:lvl>
    <w:lvl w:ilvl="1">
      <w:start w:val="1"/>
      <w:numFmt w:val="bullet"/>
      <w:lvlText w:val=""/>
      <w:lvlJc w:val="left"/>
      <w:pPr>
        <w:ind w:left="1560" w:hanging="360"/>
      </w:pPr>
      <w:rPr>
        <w:rFonts w:hint="default" w:ascii="Symbol" w:hAnsi="Symbol"/>
      </w:rPr>
    </w:lvl>
  </w:abstractNum>
  <w:num w:numId="1">
    <w:abstractNumId w:val="1"/>
  </w:num>
  <w:num w:numId="2">
    <w:abstractNumId w:val="2"/>
  </w:num>
  <w:num w:numId="3">
    <w:abstractNumId w:val="2"/>
    <w:lvlOverride w:ilvl="1">
      <w:startOverride w:val="1"/>
      <w:lvl w:ilvl="1">
        <w:numFmt w:val="bullet"/>
        <w:lvlText w:val=""/>
        <w:pPr>
          <w:ind w:left="1560" w:hanging="360"/>
        </w:pPr>
        <w:rPr>
          <w:rFonts w:hint="default" w:ascii="Symbol" w:hAnsi="Symbol"/>
        </w:rPr>
      </w:lvl>
    </w:lvlOverride>
  </w:num>
  <w:num w:numId="4">
    <w:abstractNumId w:val="2"/>
    <w:lvlOverride w:ilvl="1">
      <w:startOverride w:val="1"/>
      <w:lvl w:ilvl="1">
        <w:numFmt w:val="bullet"/>
        <w:lvlText w:val=""/>
        <w:pPr>
          <w:ind w:left="1560" w:hanging="360"/>
        </w:pPr>
        <w:rPr>
          <w:rFonts w:hint="default" w:ascii="Symbol" w:hAnsi="Symbol"/>
        </w:rPr>
      </w:lvl>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trackRevisions w:val="false"/>
  <w:defaultTabStop w:val="720"/>
  <w:compat>
    <w:compatSetting w:name="overrideTableStyleFontSizeAndJustification" w:uri="http://schemas.microsoft.com/office/word" w:val="1"/>
  </w:compat>
  <w14:docId w14:val="444BCC0F"/>
  <w15:docId w15:val="{9F2DB4A7-F06D-45E9-9F46-A15AE0E25C25}"/>
  <w:rsids>
    <w:rsidRoot w:val="1BC2E3EE"/>
    <w:rsid w:val="1BC2E3EE"/>
    <w:rsid w:val="2F575013"/>
    <w:rsid w:val="42DB4DF2"/>
    <w:rsid w:val="67DB397A"/>
    <w:rsid w:val="766EBEDD"/>
  </w:rsids>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numbering" Target="numbering.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footer" Target="footer2.xml" Id="rId6" /><Relationship Type="http://schemas.openxmlformats.org/officeDocument/2006/relationships/header" Target="header2.xml" Id="Ra9c404f355aa4383" /></Relationships>
</file>

<file path=docProps/app.xml><?xml version="1.0" encoding="utf-8"?>
<ap:Properties xmlns:vt="http://schemas.openxmlformats.org/officeDocument/2006/docPropsVTypes" xmlns:properties="http://schemas.openxmlformats.org/officeDocument/2006/extended-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Jacob Dekker</lastModifiedBy>
  <dcterms:modified xsi:type="dcterms:W3CDTF">2023-08-11T12:40:24.7792746Z</dcterms:modified>
</coreProperties>
</file>